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9242A" w14:textId="77777777" w:rsidR="000F69FB" w:rsidRPr="00C803F3" w:rsidRDefault="000F69FB"/>
    <w:bookmarkStart w:id="0" w:name="Title" w:displacedByCustomXml="next"/>
    <w:sdt>
      <w:sdtPr>
        <w:alias w:val="Title"/>
        <w:tag w:val="Title"/>
        <w:id w:val="1323468504"/>
        <w:placeholder>
          <w:docPart w:val="08FFFAC555AE4623A0531BF5A614ED15"/>
        </w:placeholder>
      </w:sdtPr>
      <w:sdtEndPr/>
      <w:sdtContent>
        <w:p w14:paraId="146D6023" w14:textId="781D2B13" w:rsidR="009B6F95" w:rsidRPr="00C803F3" w:rsidRDefault="00E55560" w:rsidP="009B6F95">
          <w:pPr>
            <w:pStyle w:val="Title1"/>
          </w:pPr>
          <w:r>
            <w:t xml:space="preserve">Urban Cost </w:t>
          </w:r>
          <w:r w:rsidR="00AC78D7">
            <w:t>Pressures</w:t>
          </w:r>
        </w:p>
      </w:sdtContent>
    </w:sdt>
    <w:bookmarkEnd w:id="0" w:displacedByCustomXml="prev"/>
    <w:p w14:paraId="430DE260" w14:textId="77777777" w:rsidR="009B6F95" w:rsidRPr="00C803F3" w:rsidRDefault="009B6F95"/>
    <w:sdt>
      <w:sdtPr>
        <w:rPr>
          <w:rStyle w:val="Style6"/>
        </w:rPr>
        <w:alias w:val="Purpose of report"/>
        <w:tag w:val="Purpose of report"/>
        <w:id w:val="-783727919"/>
        <w:lock w:val="sdtLocked"/>
        <w:placeholder>
          <w:docPart w:val="561B49F028B548FEAC7B317CC7110230"/>
        </w:placeholder>
      </w:sdtPr>
      <w:sdtEndPr>
        <w:rPr>
          <w:rStyle w:val="Style6"/>
        </w:rPr>
      </w:sdtEndPr>
      <w:sdtContent>
        <w:p w14:paraId="06B2578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27643D511E504B7E908677BD87B44E9E"/>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2D51ABC" w14:textId="72EA3525" w:rsidR="00795C95" w:rsidRDefault="00AC78D7" w:rsidP="00B84F31">
          <w:pPr>
            <w:ind w:left="0" w:firstLine="0"/>
            <w:rPr>
              <w:rStyle w:val="Title3Char"/>
            </w:rPr>
          </w:pPr>
          <w:r>
            <w:rPr>
              <w:rStyle w:val="Title3Char"/>
            </w:rPr>
            <w:t>For discussion.</w:t>
          </w:r>
        </w:p>
      </w:sdtContent>
    </w:sdt>
    <w:p w14:paraId="446F4A5B" w14:textId="77777777" w:rsidR="009B6F95" w:rsidRPr="00C803F3" w:rsidRDefault="009B6F95" w:rsidP="00B84F31">
      <w:pPr>
        <w:ind w:left="0" w:firstLine="0"/>
      </w:pPr>
    </w:p>
    <w:sdt>
      <w:sdtPr>
        <w:rPr>
          <w:rStyle w:val="Style6"/>
        </w:rPr>
        <w:id w:val="911819474"/>
        <w:lock w:val="sdtLocked"/>
        <w:placeholder>
          <w:docPart w:val="9A1473B41BB4407E94D1CB3AC25BC52D"/>
        </w:placeholder>
      </w:sdtPr>
      <w:sdtEndPr>
        <w:rPr>
          <w:rStyle w:val="Style6"/>
        </w:rPr>
      </w:sdtEndPr>
      <w:sdtContent>
        <w:p w14:paraId="7C845767" w14:textId="77777777" w:rsidR="009B6F95" w:rsidRPr="00A627DD" w:rsidRDefault="009B6F95" w:rsidP="00B84F31">
          <w:pPr>
            <w:ind w:left="0" w:firstLine="0"/>
          </w:pPr>
          <w:r w:rsidRPr="00C803F3">
            <w:rPr>
              <w:rStyle w:val="Style6"/>
            </w:rPr>
            <w:t>Summary</w:t>
          </w:r>
        </w:p>
      </w:sdtContent>
    </w:sdt>
    <w:p w14:paraId="7C1A1329" w14:textId="57DD0096" w:rsidR="009B6F95" w:rsidRDefault="00FC5BBF" w:rsidP="00FC5BBF">
      <w:pPr>
        <w:pStyle w:val="Title3"/>
        <w:ind w:left="0" w:firstLine="0"/>
      </w:pPr>
      <w:r>
        <w:t xml:space="preserve">This paper updates </w:t>
      </w:r>
      <w:r w:rsidR="00AC78D7">
        <w:t xml:space="preserve">the </w:t>
      </w:r>
      <w:r w:rsidR="000C3DAE">
        <w:t xml:space="preserve">City Regions </w:t>
      </w:r>
      <w:r w:rsidR="00AC78D7">
        <w:t>Board</w:t>
      </w:r>
      <w:r w:rsidR="00F93A7D">
        <w:t xml:space="preserve"> </w:t>
      </w:r>
      <w:r w:rsidR="000C3DAE">
        <w:t xml:space="preserve">on work to </w:t>
      </w:r>
      <w:r w:rsidR="00173AE9">
        <w:t xml:space="preserve">further </w:t>
      </w:r>
      <w:r w:rsidR="000C3DAE">
        <w:t xml:space="preserve">explore </w:t>
      </w:r>
      <w:r w:rsidR="0060275E">
        <w:t xml:space="preserve">the particular </w:t>
      </w:r>
      <w:r w:rsidR="000C3DAE">
        <w:t>cost pressures</w:t>
      </w:r>
      <w:r w:rsidR="00755C72">
        <w:t xml:space="preserve"> facing urban areas</w:t>
      </w:r>
      <w:r>
        <w:t>.</w:t>
      </w:r>
      <w:r w:rsidR="009530F6">
        <w:t xml:space="preserve"> A representative from WPI Economics, the </w:t>
      </w:r>
      <w:r w:rsidR="00B7359F">
        <w:t>provider</w:t>
      </w:r>
      <w:r w:rsidR="009530F6">
        <w:t xml:space="preserve"> commissioned to support this project, will attend the </w:t>
      </w:r>
      <w:r w:rsidR="00E40C27">
        <w:t xml:space="preserve">meeting </w:t>
      </w:r>
      <w:r w:rsidR="009530F6">
        <w:t xml:space="preserve">and </w:t>
      </w:r>
      <w:r w:rsidR="00605EEE">
        <w:t>give</w:t>
      </w:r>
      <w:r w:rsidR="009530F6">
        <w:t xml:space="preserve"> a presentation setting out the latest development</w:t>
      </w:r>
      <w:r w:rsidR="00136A26">
        <w:t>s</w:t>
      </w:r>
      <w:r w:rsidR="009530F6">
        <w:t xml:space="preserve"> and findings from this work.</w:t>
      </w:r>
      <w:r w:rsidR="00AC78D7">
        <w:t xml:space="preserve"> The slides for this presentation will be circulated separately in advance of the meeting.</w:t>
      </w:r>
    </w:p>
    <w:p w14:paraId="0F5DF8C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7D7056FB">
                <wp:simplePos x="0" y="0"/>
                <wp:positionH relativeFrom="margin">
                  <wp:align>right</wp:align>
                </wp:positionH>
                <wp:positionV relativeFrom="paragraph">
                  <wp:posOffset>71120</wp:posOffset>
                </wp:positionV>
                <wp:extent cx="5705475" cy="1885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24E30C324CB49759F489FFD313D6E9C"/>
                              </w:placeholder>
                            </w:sdtPr>
                            <w:sdtEndPr>
                              <w:rPr>
                                <w:rStyle w:val="Style6"/>
                              </w:rPr>
                            </w:sdtEndPr>
                            <w:sdtContent>
                              <w:p w14:paraId="57F256C2" w14:textId="77777777" w:rsidR="000F69FB" w:rsidRPr="00A627DD" w:rsidRDefault="000F69FB" w:rsidP="00B84F31">
                                <w:pPr>
                                  <w:ind w:left="0" w:firstLine="0"/>
                                </w:pPr>
                                <w:r w:rsidRPr="00C803F3">
                                  <w:rPr>
                                    <w:rStyle w:val="Style6"/>
                                  </w:rPr>
                                  <w:t>Recommendation</w:t>
                                </w:r>
                              </w:p>
                            </w:sdtContent>
                          </w:sdt>
                          <w:p w14:paraId="33F5B230" w14:textId="3DD9D3EE" w:rsidR="000C3DAE" w:rsidRDefault="000C3DAE" w:rsidP="000C3DAE">
                            <w:pPr>
                              <w:ind w:left="360" w:hanging="360"/>
                              <w:rPr>
                                <w:rStyle w:val="Style6"/>
                              </w:rPr>
                            </w:pPr>
                            <w:r w:rsidRPr="000C3DAE">
                              <w:rPr>
                                <w:rStyle w:val="Style6"/>
                                <w:b w:val="0"/>
                              </w:rPr>
                              <w:t>Members are asked to:</w:t>
                            </w:r>
                          </w:p>
                          <w:p w14:paraId="0907A325" w14:textId="04869723" w:rsidR="000C3DAE" w:rsidRPr="00A91FF5" w:rsidRDefault="0060275E" w:rsidP="0060275E">
                            <w:pPr>
                              <w:pStyle w:val="ListParagraph"/>
                              <w:numPr>
                                <w:ilvl w:val="0"/>
                                <w:numId w:val="11"/>
                              </w:numPr>
                              <w:rPr>
                                <w:rStyle w:val="Style6"/>
                              </w:rPr>
                            </w:pPr>
                            <w:r w:rsidRPr="0060275E">
                              <w:rPr>
                                <w:rStyle w:val="Style6"/>
                              </w:rPr>
                              <w:t>Agree</w:t>
                            </w:r>
                            <w:r>
                              <w:rPr>
                                <w:rStyle w:val="Style6"/>
                              </w:rPr>
                              <w:t>,</w:t>
                            </w:r>
                            <w:r>
                              <w:rPr>
                                <w:rStyle w:val="Style6"/>
                                <w:b w:val="0"/>
                              </w:rPr>
                              <w:t xml:space="preserve"> following a presentation at the meeting</w:t>
                            </w:r>
                            <w:r w:rsidR="00AC78D7">
                              <w:rPr>
                                <w:rStyle w:val="Style6"/>
                                <w:b w:val="0"/>
                              </w:rPr>
                              <w:t xml:space="preserve"> </w:t>
                            </w:r>
                            <w:r>
                              <w:rPr>
                                <w:rStyle w:val="Style6"/>
                                <w:b w:val="0"/>
                              </w:rPr>
                              <w:t xml:space="preserve">the focus and direction for the </w:t>
                            </w:r>
                            <w:r w:rsidR="00AC78D7">
                              <w:rPr>
                                <w:rStyle w:val="Style6"/>
                                <w:b w:val="0"/>
                              </w:rPr>
                              <w:t xml:space="preserve">concluding </w:t>
                            </w:r>
                            <w:r>
                              <w:rPr>
                                <w:rStyle w:val="Style6"/>
                                <w:b w:val="0"/>
                              </w:rPr>
                              <w:t>phase of this w</w:t>
                            </w:r>
                            <w:r w:rsidR="00F93A7D">
                              <w:rPr>
                                <w:rStyle w:val="Style6"/>
                                <w:b w:val="0"/>
                              </w:rPr>
                              <w:t>ork.</w:t>
                            </w:r>
                          </w:p>
                          <w:p w14:paraId="1A438A6D" w14:textId="77777777" w:rsidR="00A91FF5" w:rsidRDefault="00A91FF5" w:rsidP="00A91FF5">
                            <w:pPr>
                              <w:pStyle w:val="ListParagraph"/>
                              <w:numPr>
                                <w:ilvl w:val="0"/>
                                <w:numId w:val="0"/>
                              </w:numPr>
                              <w:ind w:left="360"/>
                              <w:rPr>
                                <w:rStyle w:val="Style6"/>
                              </w:rPr>
                            </w:pPr>
                          </w:p>
                          <w:p w14:paraId="3FE88E56" w14:textId="77777777" w:rsidR="000F69FB" w:rsidRPr="00A627DD" w:rsidRDefault="00530102"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0F69FB" w:rsidRPr="00C803F3">
                                  <w:rPr>
                                    <w:rStyle w:val="Style6"/>
                                  </w:rPr>
                                  <w:t>Action</w:t>
                                </w:r>
                              </w:sdtContent>
                            </w:sdt>
                          </w:p>
                          <w:p w14:paraId="57A94631" w14:textId="12AF4386" w:rsidR="000F69FB" w:rsidRDefault="00FC5BBF">
                            <w:r>
                              <w:t xml:space="preserve">Officers will </w:t>
                            </w:r>
                            <w:r w:rsidR="00173AE9">
                              <w:t>take forward the work described below</w:t>
                            </w:r>
                            <w:r>
                              <w:t xml:space="preserve"> </w:t>
                            </w:r>
                            <w:r w:rsidR="008227FF">
                              <w:t>and report back to the next Board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4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824E30C324CB49759F489FFD313D6E9C"/>
                        </w:placeholder>
                      </w:sdtPr>
                      <w:sdtEndPr>
                        <w:rPr>
                          <w:rStyle w:val="Style6"/>
                        </w:rPr>
                      </w:sdtEndPr>
                      <w:sdtContent>
                        <w:p w14:paraId="57F256C2" w14:textId="77777777" w:rsidR="000F69FB" w:rsidRPr="00A627DD" w:rsidRDefault="000F69FB" w:rsidP="00B84F31">
                          <w:pPr>
                            <w:ind w:left="0" w:firstLine="0"/>
                          </w:pPr>
                          <w:r w:rsidRPr="00C803F3">
                            <w:rPr>
                              <w:rStyle w:val="Style6"/>
                            </w:rPr>
                            <w:t>Recommendation</w:t>
                          </w:r>
                        </w:p>
                      </w:sdtContent>
                    </w:sdt>
                    <w:p w14:paraId="33F5B230" w14:textId="3DD9D3EE" w:rsidR="000C3DAE" w:rsidRDefault="000C3DAE" w:rsidP="000C3DAE">
                      <w:pPr>
                        <w:ind w:left="360" w:hanging="360"/>
                        <w:rPr>
                          <w:rStyle w:val="Style6"/>
                        </w:rPr>
                      </w:pPr>
                      <w:r w:rsidRPr="000C3DAE">
                        <w:rPr>
                          <w:rStyle w:val="Style6"/>
                          <w:b w:val="0"/>
                        </w:rPr>
                        <w:t>Members are asked to:</w:t>
                      </w:r>
                    </w:p>
                    <w:p w14:paraId="0907A325" w14:textId="04869723" w:rsidR="000C3DAE" w:rsidRPr="00A91FF5" w:rsidRDefault="0060275E" w:rsidP="0060275E">
                      <w:pPr>
                        <w:pStyle w:val="ListParagraph"/>
                        <w:numPr>
                          <w:ilvl w:val="0"/>
                          <w:numId w:val="11"/>
                        </w:numPr>
                        <w:rPr>
                          <w:rStyle w:val="Style6"/>
                        </w:rPr>
                      </w:pPr>
                      <w:r w:rsidRPr="0060275E">
                        <w:rPr>
                          <w:rStyle w:val="Style6"/>
                        </w:rPr>
                        <w:t>Agree</w:t>
                      </w:r>
                      <w:r>
                        <w:rPr>
                          <w:rStyle w:val="Style6"/>
                        </w:rPr>
                        <w:t>,</w:t>
                      </w:r>
                      <w:r>
                        <w:rPr>
                          <w:rStyle w:val="Style6"/>
                          <w:b w:val="0"/>
                        </w:rPr>
                        <w:t xml:space="preserve"> following a presentation at the meeting</w:t>
                      </w:r>
                      <w:r w:rsidR="00AC78D7">
                        <w:rPr>
                          <w:rStyle w:val="Style6"/>
                          <w:b w:val="0"/>
                        </w:rPr>
                        <w:t xml:space="preserve"> </w:t>
                      </w:r>
                      <w:r>
                        <w:rPr>
                          <w:rStyle w:val="Style6"/>
                          <w:b w:val="0"/>
                        </w:rPr>
                        <w:t xml:space="preserve">the focus and direction for the </w:t>
                      </w:r>
                      <w:r w:rsidR="00AC78D7">
                        <w:rPr>
                          <w:rStyle w:val="Style6"/>
                          <w:b w:val="0"/>
                        </w:rPr>
                        <w:t xml:space="preserve">concluding </w:t>
                      </w:r>
                      <w:r>
                        <w:rPr>
                          <w:rStyle w:val="Style6"/>
                          <w:b w:val="0"/>
                        </w:rPr>
                        <w:t>phase of this w</w:t>
                      </w:r>
                      <w:r w:rsidR="00F93A7D">
                        <w:rPr>
                          <w:rStyle w:val="Style6"/>
                          <w:b w:val="0"/>
                        </w:rPr>
                        <w:t>ork.</w:t>
                      </w:r>
                    </w:p>
                    <w:p w14:paraId="1A438A6D" w14:textId="77777777" w:rsidR="00A91FF5" w:rsidRDefault="00A91FF5" w:rsidP="00A91FF5">
                      <w:pPr>
                        <w:pStyle w:val="ListParagraph"/>
                        <w:numPr>
                          <w:ilvl w:val="0"/>
                          <w:numId w:val="0"/>
                        </w:numPr>
                        <w:ind w:left="360"/>
                        <w:rPr>
                          <w:rStyle w:val="Style6"/>
                        </w:rPr>
                      </w:pPr>
                    </w:p>
                    <w:p w14:paraId="3FE88E56" w14:textId="77777777" w:rsidR="000F69FB" w:rsidRPr="00A627DD" w:rsidRDefault="00344F1E"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0F69FB" w:rsidRPr="00C803F3">
                            <w:rPr>
                              <w:rStyle w:val="Style6"/>
                            </w:rPr>
                            <w:t>Action</w:t>
                          </w:r>
                        </w:sdtContent>
                      </w:sdt>
                    </w:p>
                    <w:p w14:paraId="57A94631" w14:textId="12AF4386" w:rsidR="000F69FB" w:rsidRDefault="00FC5BBF">
                      <w:r>
                        <w:t xml:space="preserve">Officers will </w:t>
                      </w:r>
                      <w:r w:rsidR="00173AE9">
                        <w:t>take forward the work described below</w:t>
                      </w:r>
                      <w:r>
                        <w:t xml:space="preserve"> </w:t>
                      </w:r>
                      <w:r w:rsidR="008227FF">
                        <w:t>and report back to the next Board</w:t>
                      </w:r>
                      <w:r>
                        <w:t>.</w:t>
                      </w:r>
                    </w:p>
                  </w:txbxContent>
                </v:textbox>
                <w10:wrap anchorx="margin"/>
              </v:shape>
            </w:pict>
          </mc:Fallback>
        </mc:AlternateContent>
      </w:r>
    </w:p>
    <w:p w14:paraId="231D4E32" w14:textId="77777777" w:rsidR="009B6F95" w:rsidRDefault="009B6F95" w:rsidP="00B84F31">
      <w:pPr>
        <w:pStyle w:val="Title3"/>
      </w:pPr>
    </w:p>
    <w:p w14:paraId="364DA995" w14:textId="77777777" w:rsidR="009B6F95" w:rsidRDefault="009B6F95" w:rsidP="00B84F31">
      <w:pPr>
        <w:pStyle w:val="Title3"/>
      </w:pPr>
    </w:p>
    <w:p w14:paraId="5C6F95AA" w14:textId="77777777" w:rsidR="009B6F95" w:rsidRDefault="009B6F95" w:rsidP="00B84F31">
      <w:pPr>
        <w:pStyle w:val="Title3"/>
      </w:pPr>
    </w:p>
    <w:p w14:paraId="3FCD811C" w14:textId="77777777" w:rsidR="009B6F95" w:rsidRDefault="009B6F95" w:rsidP="00B84F31">
      <w:pPr>
        <w:pStyle w:val="Title3"/>
      </w:pPr>
    </w:p>
    <w:p w14:paraId="49DEEDA8" w14:textId="77777777" w:rsidR="009B6F95" w:rsidRDefault="009B6F95" w:rsidP="00B84F31">
      <w:pPr>
        <w:pStyle w:val="Title3"/>
      </w:pPr>
    </w:p>
    <w:p w14:paraId="085021BF" w14:textId="77777777" w:rsidR="009B6F95" w:rsidRDefault="009B6F95" w:rsidP="00B84F31">
      <w:pPr>
        <w:pStyle w:val="Title3"/>
      </w:pPr>
    </w:p>
    <w:p w14:paraId="20277CE0" w14:textId="77777777" w:rsidR="00FB1921" w:rsidRDefault="00FB1921" w:rsidP="00FD1816">
      <w:pPr>
        <w:ind w:left="0" w:firstLine="0"/>
        <w:rPr>
          <w:rStyle w:val="Style2"/>
        </w:rPr>
      </w:pPr>
    </w:p>
    <w:p w14:paraId="1FA6150F" w14:textId="77777777" w:rsidR="009B6F95" w:rsidRPr="00C803F3" w:rsidRDefault="00530102" w:rsidP="000F69FB">
      <w:sdt>
        <w:sdtPr>
          <w:rPr>
            <w:rStyle w:val="Style2"/>
          </w:rPr>
          <w:id w:val="-1751574325"/>
          <w:lock w:val="contentLocked"/>
          <w:placeholder>
            <w:docPart w:val="DF4E7C87D7AA45CBB25B9CD30068311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3367C7426A14193BCD3AD71DB38EE81"/>
          </w:placeholder>
          <w:text w:multiLine="1"/>
        </w:sdtPr>
        <w:sdtEndPr/>
        <w:sdtContent>
          <w:r w:rsidR="0054033F">
            <w:t>Philip Clifford</w:t>
          </w:r>
        </w:sdtContent>
      </w:sdt>
    </w:p>
    <w:p w14:paraId="4182A2FC" w14:textId="77777777" w:rsidR="009B6F95" w:rsidRDefault="00530102" w:rsidP="000F69FB">
      <w:sdt>
        <w:sdtPr>
          <w:rPr>
            <w:rStyle w:val="Style2"/>
          </w:rPr>
          <w:id w:val="1940027828"/>
          <w:lock w:val="contentLocked"/>
          <w:placeholder>
            <w:docPart w:val="559DA9AB6D104D18AF27B7A956506AF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44A4FBBFB894FC6BFB3048BC6BAB0E1"/>
          </w:placeholder>
          <w:text w:multiLine="1"/>
        </w:sdtPr>
        <w:sdtEndPr/>
        <w:sdtContent>
          <w:r w:rsidR="0054033F">
            <w:t>Senior Adviser</w:t>
          </w:r>
        </w:sdtContent>
      </w:sdt>
    </w:p>
    <w:p w14:paraId="4BB382C6" w14:textId="77777777" w:rsidR="009B6F95" w:rsidRDefault="00530102" w:rsidP="000F69FB">
      <w:sdt>
        <w:sdtPr>
          <w:rPr>
            <w:rStyle w:val="Style2"/>
          </w:rPr>
          <w:id w:val="1040625228"/>
          <w:lock w:val="contentLocked"/>
          <w:placeholder>
            <w:docPart w:val="CD940D16A34141A981F826137659794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0D6020B4E52461BBF8D84414F0B4D36"/>
          </w:placeholder>
          <w:text w:multiLine="1"/>
        </w:sdtPr>
        <w:sdtEndPr/>
        <w:sdtContent>
          <w:r w:rsidR="0054033F">
            <w:t>07909 898327</w:t>
          </w:r>
        </w:sdtContent>
      </w:sdt>
      <w:r w:rsidR="009B6F95" w:rsidRPr="00B5377C">
        <w:t xml:space="preserve"> </w:t>
      </w:r>
    </w:p>
    <w:p w14:paraId="40ACCEFB" w14:textId="77777777" w:rsidR="009B6F95" w:rsidRDefault="00530102" w:rsidP="00B84F31">
      <w:pPr>
        <w:pStyle w:val="Title3"/>
      </w:pPr>
      <w:sdt>
        <w:sdtPr>
          <w:rPr>
            <w:rStyle w:val="Style2"/>
          </w:rPr>
          <w:id w:val="614409820"/>
          <w:lock w:val="contentLocked"/>
          <w:placeholder>
            <w:docPart w:val="9B0C1F7F67554E62AB3634B6A6D93D4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87832BC758A4F6A9C4A2CFA7B407C12"/>
          </w:placeholder>
          <w:text w:multiLine="1"/>
        </w:sdtPr>
        <w:sdtEndPr/>
        <w:sdtContent>
          <w:r w:rsidR="0054033F">
            <w:t>Philip.Clifford@local.gov.uk</w:t>
          </w:r>
        </w:sdtContent>
      </w:sdt>
    </w:p>
    <w:p w14:paraId="408D3FFC" w14:textId="77777777" w:rsidR="009B6F95" w:rsidRPr="00E8118A" w:rsidRDefault="009B6F95" w:rsidP="00B84F31">
      <w:pPr>
        <w:pStyle w:val="Title3"/>
      </w:pPr>
    </w:p>
    <w:p w14:paraId="05DC875C" w14:textId="1DBA1140" w:rsidR="009B6F95" w:rsidRDefault="009B6F95" w:rsidP="00B84F31">
      <w:pPr>
        <w:pStyle w:val="Title3"/>
      </w:pPr>
      <w:r w:rsidRPr="00C803F3">
        <w:t xml:space="preserve"> </w:t>
      </w:r>
    </w:p>
    <w:p w14:paraId="063496E6" w14:textId="2A8DB672" w:rsidR="00FD1816" w:rsidRDefault="00FD1816" w:rsidP="00B84F31">
      <w:pPr>
        <w:pStyle w:val="Title3"/>
      </w:pPr>
      <w:bookmarkStart w:id="1" w:name="_GoBack"/>
      <w:bookmarkEnd w:id="1"/>
    </w:p>
    <w:p w14:paraId="199CF26E" w14:textId="77777777" w:rsidR="00FD1816" w:rsidRPr="00C803F3" w:rsidRDefault="00FD1816" w:rsidP="00B84F31">
      <w:pPr>
        <w:pStyle w:val="Title3"/>
      </w:pPr>
    </w:p>
    <w:p w14:paraId="78417B9B" w14:textId="77777777" w:rsidR="009B6F95" w:rsidRPr="00C803F3" w:rsidRDefault="009B6F95"/>
    <w:p w14:paraId="601B388A" w14:textId="5B60B3BF"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69286371"/>
          <w:placeholder>
            <w:docPart w:val="04C15222AE564FCE9FC07D86DD593735"/>
          </w:placeholder>
          <w:text w:multiLine="1"/>
        </w:sdtPr>
        <w:sdtEndPr/>
        <w:sdtContent>
          <w:r w:rsidR="0054033F">
            <w:rPr>
              <w:rFonts w:eastAsiaTheme="minorEastAsia" w:cs="Arial"/>
              <w:bCs/>
              <w:lang w:eastAsia="ja-JP"/>
            </w:rPr>
            <w:t>Urban Cost Pressures</w:t>
          </w:r>
        </w:sdtContent>
      </w:sdt>
      <w:r>
        <w:fldChar w:fldCharType="end"/>
      </w:r>
      <w:r w:rsidR="007243F2">
        <w:t xml:space="preserve"> Update</w:t>
      </w:r>
    </w:p>
    <w:p w14:paraId="0F54F196" w14:textId="77777777" w:rsidR="009B6F95" w:rsidRDefault="00530102" w:rsidP="000F69FB">
      <w:pPr>
        <w:rPr>
          <w:rStyle w:val="Style6"/>
        </w:rPr>
      </w:pPr>
      <w:sdt>
        <w:sdtPr>
          <w:rPr>
            <w:rStyle w:val="Style6"/>
          </w:rPr>
          <w:alias w:val="Background"/>
          <w:tag w:val="Background"/>
          <w:id w:val="-1335600510"/>
          <w:placeholder>
            <w:docPart w:val="885A49FCFF9C4E58A6D92C48C99D96ED"/>
          </w:placeholder>
        </w:sdtPr>
        <w:sdtEndPr>
          <w:rPr>
            <w:rStyle w:val="Style6"/>
          </w:rPr>
        </w:sdtEndPr>
        <w:sdtContent>
          <w:r w:rsidR="009B6F95" w:rsidRPr="00301A51">
            <w:rPr>
              <w:rStyle w:val="Style6"/>
            </w:rPr>
            <w:t>Background</w:t>
          </w:r>
        </w:sdtContent>
      </w:sdt>
    </w:p>
    <w:p w14:paraId="5F35CC8B" w14:textId="5EB09AE3" w:rsidR="00755C72" w:rsidRDefault="2077DFCF" w:rsidP="2077DFCF">
      <w:pPr>
        <w:pStyle w:val="ListParagraph"/>
        <w:numPr>
          <w:ilvl w:val="0"/>
          <w:numId w:val="6"/>
        </w:numPr>
        <w:rPr>
          <w:rStyle w:val="Style6"/>
          <w:rFonts w:cs="Arial"/>
          <w:b w:val="0"/>
        </w:rPr>
      </w:pPr>
      <w:r w:rsidRPr="2077DFCF">
        <w:rPr>
          <w:rStyle w:val="Style6"/>
          <w:rFonts w:cs="Arial"/>
          <w:b w:val="0"/>
        </w:rPr>
        <w:t xml:space="preserve">At the September </w:t>
      </w:r>
      <w:r w:rsidR="00096768">
        <w:rPr>
          <w:rStyle w:val="Style6"/>
          <w:rFonts w:cs="Arial"/>
          <w:b w:val="0"/>
        </w:rPr>
        <w:t xml:space="preserve">2019 </w:t>
      </w:r>
      <w:r w:rsidRPr="2077DFCF">
        <w:rPr>
          <w:rStyle w:val="Style6"/>
          <w:rFonts w:cs="Arial"/>
          <w:b w:val="0"/>
        </w:rPr>
        <w:t xml:space="preserve">meeting of the City Regions Board </w:t>
      </w:r>
      <w:r w:rsidR="00FB7F97">
        <w:rPr>
          <w:rStyle w:val="Style6"/>
          <w:rFonts w:cs="Arial"/>
          <w:b w:val="0"/>
        </w:rPr>
        <w:t>m</w:t>
      </w:r>
      <w:r w:rsidRPr="2077DFCF">
        <w:rPr>
          <w:rStyle w:val="Style6"/>
          <w:rFonts w:cs="Arial"/>
          <w:b w:val="0"/>
        </w:rPr>
        <w:t>embers discussed commission</w:t>
      </w:r>
      <w:r w:rsidR="00ED30F4">
        <w:rPr>
          <w:rStyle w:val="Style6"/>
          <w:rFonts w:cs="Arial"/>
          <w:b w:val="0"/>
        </w:rPr>
        <w:t>ing</w:t>
      </w:r>
      <w:r w:rsidRPr="2077DFCF">
        <w:rPr>
          <w:rStyle w:val="Style6"/>
          <w:rFonts w:cs="Arial"/>
          <w:b w:val="0"/>
        </w:rPr>
        <w:t xml:space="preserve"> research into the particular cost pressures facing urban areas and the scope fiscal devolution might play in meeting these pressures.</w:t>
      </w:r>
    </w:p>
    <w:p w14:paraId="2720DD80" w14:textId="77777777" w:rsidR="0060275E" w:rsidRDefault="0060275E" w:rsidP="0060275E">
      <w:pPr>
        <w:pStyle w:val="ListParagraph"/>
        <w:numPr>
          <w:ilvl w:val="0"/>
          <w:numId w:val="0"/>
        </w:numPr>
        <w:ind w:left="360"/>
        <w:rPr>
          <w:rStyle w:val="Style6"/>
          <w:rFonts w:cs="Arial"/>
          <w:b w:val="0"/>
        </w:rPr>
      </w:pPr>
    </w:p>
    <w:p w14:paraId="627348DC" w14:textId="77777777" w:rsidR="00F93A7D" w:rsidRDefault="2077DFCF" w:rsidP="00F93A7D">
      <w:pPr>
        <w:pStyle w:val="ListParagraph"/>
        <w:numPr>
          <w:ilvl w:val="0"/>
          <w:numId w:val="6"/>
        </w:numPr>
        <w:rPr>
          <w:rStyle w:val="Style6"/>
          <w:rFonts w:cs="Arial"/>
          <w:b w:val="0"/>
        </w:rPr>
      </w:pPr>
      <w:r w:rsidRPr="003A589A">
        <w:rPr>
          <w:rStyle w:val="Style6"/>
          <w:rFonts w:cs="Arial"/>
          <w:b w:val="0"/>
        </w:rPr>
        <w:t xml:space="preserve">Subsequently, Members agreed that the Board should undertake further work to produce more quantitative evidence on urban </w:t>
      </w:r>
      <w:r w:rsidR="00B7359F">
        <w:rPr>
          <w:rStyle w:val="Style6"/>
          <w:rFonts w:cs="Arial"/>
          <w:b w:val="0"/>
        </w:rPr>
        <w:t>cost pressures,</w:t>
      </w:r>
      <w:r w:rsidRPr="003A589A">
        <w:rPr>
          <w:rStyle w:val="Style6"/>
          <w:rFonts w:cs="Arial"/>
          <w:b w:val="0"/>
        </w:rPr>
        <w:t xml:space="preserve"> with a view to influencing future funding arrangements for councils.</w:t>
      </w:r>
      <w:r w:rsidR="003A589A" w:rsidRPr="003A589A">
        <w:rPr>
          <w:rStyle w:val="Style6"/>
          <w:rFonts w:cs="Arial"/>
          <w:b w:val="0"/>
        </w:rPr>
        <w:t xml:space="preserve"> </w:t>
      </w:r>
    </w:p>
    <w:p w14:paraId="68E23B1D" w14:textId="77777777" w:rsidR="00F93A7D" w:rsidRPr="00F93A7D" w:rsidRDefault="00F93A7D" w:rsidP="00F93A7D">
      <w:pPr>
        <w:pStyle w:val="ListParagraph"/>
        <w:numPr>
          <w:ilvl w:val="0"/>
          <w:numId w:val="0"/>
        </w:numPr>
        <w:ind w:left="360"/>
        <w:rPr>
          <w:rStyle w:val="Style6"/>
          <w:rFonts w:cs="Arial"/>
          <w:b w:val="0"/>
        </w:rPr>
      </w:pPr>
    </w:p>
    <w:p w14:paraId="27DC7CB5" w14:textId="3A81F8CC" w:rsidR="007243F2" w:rsidRPr="00F93A7D" w:rsidRDefault="003A589A" w:rsidP="00F93A7D">
      <w:pPr>
        <w:pStyle w:val="ListParagraph"/>
        <w:numPr>
          <w:ilvl w:val="0"/>
          <w:numId w:val="6"/>
        </w:numPr>
        <w:rPr>
          <w:rFonts w:cs="Arial"/>
        </w:rPr>
      </w:pPr>
      <w:r w:rsidRPr="00F93A7D">
        <w:rPr>
          <w:rStyle w:val="Style6"/>
          <w:rFonts w:cs="Arial"/>
          <w:b w:val="0"/>
        </w:rPr>
        <w:t xml:space="preserve">As reported to the meeting of City Regions Lead Members in December, LGA officers have commissioned an external provider to support this work. Following an open and competitive tendering process WPI Economics </w:t>
      </w:r>
      <w:r w:rsidR="00B7359F" w:rsidRPr="00F93A7D">
        <w:rPr>
          <w:rStyle w:val="Style6"/>
          <w:rFonts w:cs="Arial"/>
          <w:b w:val="0"/>
        </w:rPr>
        <w:t>is the provider</w:t>
      </w:r>
      <w:r w:rsidRPr="00F93A7D">
        <w:rPr>
          <w:rStyle w:val="Style6"/>
          <w:rFonts w:cs="Arial"/>
          <w:b w:val="0"/>
        </w:rPr>
        <w:t xml:space="preserve"> appointed.</w:t>
      </w:r>
      <w:r w:rsidR="00F93A7D" w:rsidRPr="00F93A7D">
        <w:rPr>
          <w:rStyle w:val="Style6"/>
          <w:rFonts w:cs="Arial"/>
          <w:b w:val="0"/>
        </w:rPr>
        <w:t xml:space="preserve"> At the January meeting of the City Regions Board, members supported the proposal to explore</w:t>
      </w:r>
      <w:r w:rsidR="00F93A7D">
        <w:rPr>
          <w:rStyle w:val="Style6"/>
          <w:rFonts w:cs="Arial"/>
          <w:b w:val="0"/>
        </w:rPr>
        <w:t xml:space="preserve"> in more detail</w:t>
      </w:r>
      <w:r w:rsidR="00F93A7D" w:rsidRPr="00F93A7D">
        <w:rPr>
          <w:rStyle w:val="Style6"/>
          <w:rFonts w:cs="Arial"/>
          <w:b w:val="0"/>
        </w:rPr>
        <w:t xml:space="preserve"> </w:t>
      </w:r>
      <w:r w:rsidR="00F93A7D">
        <w:rPr>
          <w:rStyle w:val="Style6"/>
          <w:rFonts w:cs="Arial"/>
          <w:b w:val="0"/>
        </w:rPr>
        <w:t xml:space="preserve">cost complexity as it relates to </w:t>
      </w:r>
      <w:r w:rsidR="00C97125" w:rsidRPr="00F93A7D">
        <w:rPr>
          <w:rFonts w:eastAsiaTheme="minorEastAsia" w:cs="Arial"/>
          <w:color w:val="000000" w:themeColor="text1"/>
          <w:lang w:eastAsia="ja-JP"/>
        </w:rPr>
        <w:t xml:space="preserve">housing and </w:t>
      </w:r>
      <w:r w:rsidR="2077DFCF" w:rsidRPr="00F93A7D">
        <w:rPr>
          <w:rFonts w:eastAsiaTheme="minorEastAsia" w:cs="Arial"/>
          <w:color w:val="000000" w:themeColor="text1"/>
          <w:lang w:eastAsia="ja-JP"/>
        </w:rPr>
        <w:t xml:space="preserve">homelessness </w:t>
      </w:r>
      <w:r w:rsidR="00F93A7D">
        <w:rPr>
          <w:rFonts w:eastAsiaTheme="minorEastAsia" w:cs="Arial"/>
          <w:color w:val="000000" w:themeColor="text1"/>
          <w:lang w:eastAsia="ja-JP"/>
        </w:rPr>
        <w:t>in urban areas.</w:t>
      </w:r>
    </w:p>
    <w:p w14:paraId="77ACB6B5" w14:textId="77777777" w:rsidR="00F93A7D" w:rsidRPr="003076D3" w:rsidRDefault="00F93A7D" w:rsidP="00F93A7D">
      <w:pPr>
        <w:pStyle w:val="ListParagraph"/>
        <w:numPr>
          <w:ilvl w:val="0"/>
          <w:numId w:val="0"/>
        </w:numPr>
        <w:ind w:left="360"/>
        <w:rPr>
          <w:rFonts w:cs="Arial"/>
        </w:rPr>
      </w:pPr>
    </w:p>
    <w:p w14:paraId="297186F7" w14:textId="7BDFC054" w:rsidR="003076D3" w:rsidRDefault="00F93A7D" w:rsidP="00AC78D7">
      <w:pPr>
        <w:pStyle w:val="ListParagraph"/>
        <w:numPr>
          <w:ilvl w:val="0"/>
          <w:numId w:val="6"/>
        </w:numPr>
        <w:rPr>
          <w:rStyle w:val="Style6"/>
          <w:b w:val="0"/>
        </w:rPr>
      </w:pPr>
      <w:r w:rsidRPr="003076D3">
        <w:rPr>
          <w:rStyle w:val="Style6"/>
          <w:b w:val="0"/>
        </w:rPr>
        <w:t>As reported to the City Regions Board in March, this phase of research was contingent on interv</w:t>
      </w:r>
      <w:r w:rsidR="003076D3" w:rsidRPr="003076D3">
        <w:rPr>
          <w:rStyle w:val="Style6"/>
          <w:b w:val="0"/>
        </w:rPr>
        <w:t>iewing senior council officers. G</w:t>
      </w:r>
      <w:r w:rsidRPr="003076D3">
        <w:rPr>
          <w:rStyle w:val="Style6"/>
          <w:b w:val="0"/>
        </w:rPr>
        <w:t xml:space="preserve">iven the coronavirus crisis this work was paused to reflect demands on council staff during this </w:t>
      </w:r>
      <w:r w:rsidR="003076D3" w:rsidRPr="003076D3">
        <w:rPr>
          <w:rStyle w:val="Style6"/>
          <w:b w:val="0"/>
        </w:rPr>
        <w:t>initial</w:t>
      </w:r>
      <w:r w:rsidRPr="003076D3">
        <w:rPr>
          <w:rStyle w:val="Style6"/>
          <w:b w:val="0"/>
        </w:rPr>
        <w:t xml:space="preserve"> </w:t>
      </w:r>
      <w:r w:rsidR="003076D3" w:rsidRPr="003076D3">
        <w:rPr>
          <w:rStyle w:val="Style6"/>
          <w:b w:val="0"/>
        </w:rPr>
        <w:t xml:space="preserve">period. Work has now resumed and </w:t>
      </w:r>
      <w:r w:rsidR="00AC78D7">
        <w:rPr>
          <w:rStyle w:val="Style6"/>
          <w:b w:val="0"/>
        </w:rPr>
        <w:t xml:space="preserve">the </w:t>
      </w:r>
      <w:r w:rsidR="003076D3" w:rsidRPr="003076D3">
        <w:rPr>
          <w:rStyle w:val="Style6"/>
          <w:b w:val="0"/>
        </w:rPr>
        <w:t xml:space="preserve">initial findings </w:t>
      </w:r>
      <w:r w:rsidR="00AC78D7">
        <w:rPr>
          <w:rStyle w:val="Style6"/>
          <w:b w:val="0"/>
        </w:rPr>
        <w:t>of this research were discussed by City Regions Lead Members on 20 May.</w:t>
      </w:r>
    </w:p>
    <w:p w14:paraId="71065B1B" w14:textId="77777777" w:rsidR="00AC78D7" w:rsidRPr="00AC78D7" w:rsidRDefault="00AC78D7" w:rsidP="00AC78D7">
      <w:pPr>
        <w:pStyle w:val="ListParagraph"/>
        <w:numPr>
          <w:ilvl w:val="0"/>
          <w:numId w:val="0"/>
        </w:numPr>
        <w:ind w:left="360"/>
        <w:rPr>
          <w:rStyle w:val="Style6"/>
          <w:b w:val="0"/>
        </w:rPr>
      </w:pPr>
    </w:p>
    <w:p w14:paraId="51E2488E" w14:textId="78F196E5" w:rsidR="00AC78D7" w:rsidRPr="00AC78D7" w:rsidRDefault="00AC78D7" w:rsidP="00AC78D7">
      <w:pPr>
        <w:pStyle w:val="ListParagraph"/>
        <w:numPr>
          <w:ilvl w:val="0"/>
          <w:numId w:val="6"/>
        </w:numPr>
        <w:rPr>
          <w:rStyle w:val="Style6"/>
          <w:b w:val="0"/>
        </w:rPr>
      </w:pPr>
      <w:r w:rsidRPr="00AC78D7">
        <w:rPr>
          <w:rStyle w:val="Style6"/>
          <w:b w:val="0"/>
        </w:rPr>
        <w:t xml:space="preserve">A member from the team conducting the research will join the </w:t>
      </w:r>
      <w:r>
        <w:rPr>
          <w:rStyle w:val="Style6"/>
          <w:b w:val="0"/>
        </w:rPr>
        <w:t xml:space="preserve">Board </w:t>
      </w:r>
      <w:r w:rsidRPr="00AC78D7">
        <w:rPr>
          <w:rStyle w:val="Style6"/>
          <w:b w:val="0"/>
        </w:rPr>
        <w:t>meeting and give a presentation setting out the findings from this work. The slides for this presentation will be circulated separately in advance of the meeting</w:t>
      </w:r>
      <w:r>
        <w:rPr>
          <w:rStyle w:val="Style6"/>
          <w:b w:val="0"/>
        </w:rPr>
        <w:t>.</w:t>
      </w:r>
    </w:p>
    <w:p w14:paraId="3142D417" w14:textId="518F5B60" w:rsidR="00791773" w:rsidRDefault="00791773" w:rsidP="005F79F6">
      <w:pPr>
        <w:ind w:left="360" w:hanging="360"/>
        <w:rPr>
          <w:rStyle w:val="Style6"/>
          <w:rFonts w:cs="Arial"/>
        </w:rPr>
      </w:pPr>
      <w:r>
        <w:rPr>
          <w:rStyle w:val="Style6"/>
          <w:rFonts w:cs="Arial"/>
        </w:rPr>
        <w:t>Next Steps</w:t>
      </w:r>
    </w:p>
    <w:p w14:paraId="20A7C24C" w14:textId="07B95D57" w:rsidR="00AC78D7" w:rsidRPr="00A91FF5" w:rsidRDefault="00AC78D7" w:rsidP="00AC78D7">
      <w:pPr>
        <w:pStyle w:val="ListParagraph"/>
        <w:numPr>
          <w:ilvl w:val="0"/>
          <w:numId w:val="6"/>
        </w:numPr>
        <w:rPr>
          <w:rStyle w:val="Style6"/>
        </w:rPr>
      </w:pPr>
      <w:r w:rsidRPr="00AC78D7">
        <w:rPr>
          <w:rStyle w:val="Style6"/>
          <w:b w:val="0"/>
        </w:rPr>
        <w:t xml:space="preserve">Members are asked to </w:t>
      </w:r>
      <w:r>
        <w:rPr>
          <w:rStyle w:val="Style6"/>
          <w:b w:val="0"/>
        </w:rPr>
        <w:t>a</w:t>
      </w:r>
      <w:r w:rsidRPr="00AC78D7">
        <w:rPr>
          <w:rStyle w:val="Style6"/>
          <w:b w:val="0"/>
        </w:rPr>
        <w:t>gree</w:t>
      </w:r>
      <w:r>
        <w:rPr>
          <w:rStyle w:val="Style6"/>
        </w:rPr>
        <w:t>,</w:t>
      </w:r>
      <w:r w:rsidRPr="00AC78D7">
        <w:rPr>
          <w:rStyle w:val="Style6"/>
          <w:b w:val="0"/>
        </w:rPr>
        <w:t xml:space="preserve"> following a presentation at the meeting</w:t>
      </w:r>
      <w:r>
        <w:rPr>
          <w:rStyle w:val="Style6"/>
          <w:b w:val="0"/>
        </w:rPr>
        <w:t>,</w:t>
      </w:r>
      <w:r w:rsidRPr="00AC78D7">
        <w:rPr>
          <w:rStyle w:val="Style6"/>
          <w:b w:val="0"/>
        </w:rPr>
        <w:t xml:space="preserve"> the focus and direction for the concluding phase of this work.</w:t>
      </w:r>
    </w:p>
    <w:p w14:paraId="6596BE3A" w14:textId="75E1B60D" w:rsidR="00B7359F" w:rsidRPr="003076D3" w:rsidRDefault="00B7359F" w:rsidP="00AC78D7">
      <w:pPr>
        <w:pStyle w:val="ListParagraph"/>
        <w:numPr>
          <w:ilvl w:val="0"/>
          <w:numId w:val="0"/>
        </w:numPr>
        <w:ind w:left="360"/>
        <w:rPr>
          <w:rStyle w:val="Style6"/>
          <w:b w:val="0"/>
        </w:rPr>
      </w:pPr>
    </w:p>
    <w:sectPr w:rsidR="00B7359F" w:rsidRPr="003076D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8AC12" w14:textId="77777777" w:rsidR="00816C39" w:rsidRPr="00C803F3" w:rsidRDefault="00816C39" w:rsidP="00C803F3">
      <w:r>
        <w:separator/>
      </w:r>
    </w:p>
  </w:endnote>
  <w:endnote w:type="continuationSeparator" w:id="0">
    <w:p w14:paraId="3C2C77C2" w14:textId="77777777" w:rsidR="00816C39" w:rsidRPr="00C803F3" w:rsidRDefault="00816C3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C0F8"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CA27537" w14:textId="77777777" w:rsidR="00530102" w:rsidRPr="003219CC" w:rsidRDefault="00530102"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98E47" w14:textId="77777777" w:rsidR="00816C39" w:rsidRPr="00C803F3" w:rsidRDefault="00816C39" w:rsidP="00C803F3">
      <w:r>
        <w:separator/>
      </w:r>
    </w:p>
  </w:footnote>
  <w:footnote w:type="continuationSeparator" w:id="0">
    <w:p w14:paraId="64BEA96C" w14:textId="77777777" w:rsidR="00816C39" w:rsidRPr="00C803F3" w:rsidRDefault="00816C3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2F308"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F4B8B53" w14:textId="77777777" w:rsidTr="000F69FB">
      <w:trPr>
        <w:trHeight w:val="416"/>
      </w:trPr>
      <w:tc>
        <w:tcPr>
          <w:tcW w:w="5812" w:type="dxa"/>
          <w:vMerge w:val="restart"/>
        </w:tcPr>
        <w:p w14:paraId="1252808E"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8FFFAC555AE4623A0531BF5A614ED15"/>
          </w:placeholder>
        </w:sdtPr>
        <w:sdtEndPr/>
        <w:sdtContent>
          <w:tc>
            <w:tcPr>
              <w:tcW w:w="4106" w:type="dxa"/>
            </w:tcPr>
            <w:p w14:paraId="021A8ACD" w14:textId="083FF8EE" w:rsidR="000F69FB" w:rsidRPr="00C803F3" w:rsidRDefault="00FF6915" w:rsidP="00AC78D7">
              <w:r w:rsidRPr="00FD1816">
                <w:rPr>
                  <w:b/>
                  <w:bCs/>
                </w:rPr>
                <w:t xml:space="preserve">City Regions </w:t>
              </w:r>
              <w:r w:rsidR="00AC78D7" w:rsidRPr="00FD1816">
                <w:rPr>
                  <w:b/>
                  <w:bCs/>
                </w:rPr>
                <w:t>Board</w:t>
              </w:r>
            </w:p>
          </w:tc>
        </w:sdtContent>
      </w:sdt>
    </w:tr>
    <w:tr w:rsidR="000F69FB" w14:paraId="5CD95A8C" w14:textId="77777777" w:rsidTr="000F69FB">
      <w:trPr>
        <w:trHeight w:val="406"/>
      </w:trPr>
      <w:tc>
        <w:tcPr>
          <w:tcW w:w="5812" w:type="dxa"/>
          <w:vMerge/>
        </w:tcPr>
        <w:p w14:paraId="202CD97B" w14:textId="77777777" w:rsidR="000F69FB" w:rsidRPr="00A627DD" w:rsidRDefault="000F69FB" w:rsidP="00C803F3"/>
      </w:tc>
      <w:tc>
        <w:tcPr>
          <w:tcW w:w="4106" w:type="dxa"/>
        </w:tcPr>
        <w:sdt>
          <w:sdtPr>
            <w:alias w:val="Date"/>
            <w:tag w:val="Date"/>
            <w:id w:val="-488943452"/>
            <w:placeholder>
              <w:docPart w:val="561B49F028B548FEAC7B317CC7110230"/>
            </w:placeholder>
            <w:date w:fullDate="2020-06-17T00:00:00Z">
              <w:dateFormat w:val="dd MMMM yyyy"/>
              <w:lid w:val="en-GB"/>
              <w:storeMappedDataAs w:val="dateTime"/>
              <w:calendar w:val="gregorian"/>
            </w:date>
          </w:sdtPr>
          <w:sdtEndPr/>
          <w:sdtContent>
            <w:p w14:paraId="73A0047E" w14:textId="5558522C" w:rsidR="000F69FB" w:rsidRPr="00C803F3" w:rsidRDefault="00AC78D7" w:rsidP="000C3DAE">
              <w:r>
                <w:t>17 June 2020</w:t>
              </w:r>
            </w:p>
          </w:sdtContent>
        </w:sdt>
      </w:tc>
    </w:tr>
    <w:tr w:rsidR="000F69FB" w:rsidRPr="00C25CA7" w14:paraId="4FD455DA" w14:textId="77777777" w:rsidTr="000F69FB">
      <w:trPr>
        <w:trHeight w:val="89"/>
      </w:trPr>
      <w:tc>
        <w:tcPr>
          <w:tcW w:w="5812" w:type="dxa"/>
          <w:vMerge/>
        </w:tcPr>
        <w:p w14:paraId="1973819B" w14:textId="77777777" w:rsidR="000F69FB" w:rsidRPr="00A627DD" w:rsidRDefault="000F69FB" w:rsidP="00C803F3"/>
      </w:tc>
      <w:tc>
        <w:tcPr>
          <w:tcW w:w="4106" w:type="dxa"/>
        </w:tcPr>
        <w:sdt>
          <w:sdtPr>
            <w:alias w:val="Item no."/>
            <w:tag w:val="Item no."/>
            <w:id w:val="-624237752"/>
            <w:placeholder>
              <w:docPart w:val="08FFFAC555AE4623A0531BF5A614ED15"/>
            </w:placeholder>
          </w:sdtPr>
          <w:sdtEndPr/>
          <w:sdtContent>
            <w:p w14:paraId="7F3FDB7D" w14:textId="4316EE07" w:rsidR="000F69FB" w:rsidRPr="00C803F3" w:rsidRDefault="00FD1816" w:rsidP="009530F6">
              <w:r>
                <w:t xml:space="preserve">  </w:t>
              </w:r>
            </w:p>
          </w:sdtContent>
        </w:sdt>
      </w:tc>
    </w:tr>
  </w:tbl>
  <w:p w14:paraId="1FEE6763"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33B40"/>
    <w:multiLevelType w:val="multilevel"/>
    <w:tmpl w:val="1A3E158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664698"/>
    <w:multiLevelType w:val="multilevel"/>
    <w:tmpl w:val="0809001F"/>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F56CCC"/>
    <w:multiLevelType w:val="hybridMultilevel"/>
    <w:tmpl w:val="6CD0F3B2"/>
    <w:lvl w:ilvl="0" w:tplc="963852F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A00383"/>
    <w:multiLevelType w:val="hybridMultilevel"/>
    <w:tmpl w:val="CED8BD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F605B6"/>
    <w:multiLevelType w:val="hybridMultilevel"/>
    <w:tmpl w:val="9B0C9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E914A1"/>
    <w:multiLevelType w:val="multilevel"/>
    <w:tmpl w:val="BDEE08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CB70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3"/>
  </w:num>
  <w:num w:numId="4">
    <w:abstractNumId w:val="1"/>
  </w:num>
  <w:num w:numId="5">
    <w:abstractNumId w:val="3"/>
  </w:num>
  <w:num w:numId="6">
    <w:abstractNumId w:val="0"/>
  </w:num>
  <w:num w:numId="7">
    <w:abstractNumId w:val="8"/>
  </w:num>
  <w:num w:numId="8">
    <w:abstractNumId w:val="3"/>
  </w:num>
  <w:num w:numId="9">
    <w:abstractNumId w:val="3"/>
  </w:num>
  <w:num w:numId="10">
    <w:abstractNumId w:val="4"/>
  </w:num>
  <w:num w:numId="11">
    <w:abstractNumId w:val="7"/>
  </w:num>
  <w:num w:numId="12">
    <w:abstractNumId w:val="6"/>
  </w:num>
  <w:num w:numId="13">
    <w:abstractNumId w:val="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7C"/>
    <w:rsid w:val="00005A5E"/>
    <w:rsid w:val="000117FB"/>
    <w:rsid w:val="00016097"/>
    <w:rsid w:val="000434EB"/>
    <w:rsid w:val="0004534A"/>
    <w:rsid w:val="00093DD5"/>
    <w:rsid w:val="00096768"/>
    <w:rsid w:val="000C3DAE"/>
    <w:rsid w:val="000F6024"/>
    <w:rsid w:val="000F69FB"/>
    <w:rsid w:val="001031BD"/>
    <w:rsid w:val="00125A5A"/>
    <w:rsid w:val="00136268"/>
    <w:rsid w:val="00136A26"/>
    <w:rsid w:val="00170A01"/>
    <w:rsid w:val="00173AE9"/>
    <w:rsid w:val="001B1E7D"/>
    <w:rsid w:val="001B36CE"/>
    <w:rsid w:val="001B3883"/>
    <w:rsid w:val="001B5C2B"/>
    <w:rsid w:val="001F41D5"/>
    <w:rsid w:val="00224873"/>
    <w:rsid w:val="0023537C"/>
    <w:rsid w:val="00235798"/>
    <w:rsid w:val="002539E9"/>
    <w:rsid w:val="00261A0E"/>
    <w:rsid w:val="00283655"/>
    <w:rsid w:val="002E5D3E"/>
    <w:rsid w:val="002F2E15"/>
    <w:rsid w:val="00301A51"/>
    <w:rsid w:val="0030348D"/>
    <w:rsid w:val="003076D3"/>
    <w:rsid w:val="003163FD"/>
    <w:rsid w:val="003219CC"/>
    <w:rsid w:val="003630E1"/>
    <w:rsid w:val="0037052E"/>
    <w:rsid w:val="003A589A"/>
    <w:rsid w:val="003B3F75"/>
    <w:rsid w:val="0044547C"/>
    <w:rsid w:val="00457553"/>
    <w:rsid w:val="00467037"/>
    <w:rsid w:val="004A501F"/>
    <w:rsid w:val="00530102"/>
    <w:rsid w:val="0053268F"/>
    <w:rsid w:val="00537C3A"/>
    <w:rsid w:val="0054033F"/>
    <w:rsid w:val="0055518C"/>
    <w:rsid w:val="00557AC7"/>
    <w:rsid w:val="005613AE"/>
    <w:rsid w:val="0056274F"/>
    <w:rsid w:val="005817A3"/>
    <w:rsid w:val="0059737F"/>
    <w:rsid w:val="005A1D7C"/>
    <w:rsid w:val="005A307F"/>
    <w:rsid w:val="005E1640"/>
    <w:rsid w:val="005F79F6"/>
    <w:rsid w:val="0060275E"/>
    <w:rsid w:val="00605EEE"/>
    <w:rsid w:val="00627015"/>
    <w:rsid w:val="006270CB"/>
    <w:rsid w:val="00646EEC"/>
    <w:rsid w:val="00684329"/>
    <w:rsid w:val="006A6378"/>
    <w:rsid w:val="006B3512"/>
    <w:rsid w:val="006D1CE8"/>
    <w:rsid w:val="006F4FEB"/>
    <w:rsid w:val="00712C86"/>
    <w:rsid w:val="0072049E"/>
    <w:rsid w:val="007243F2"/>
    <w:rsid w:val="0073022B"/>
    <w:rsid w:val="00755C72"/>
    <w:rsid w:val="00755D92"/>
    <w:rsid w:val="007622BA"/>
    <w:rsid w:val="00791773"/>
    <w:rsid w:val="00795C95"/>
    <w:rsid w:val="00797A59"/>
    <w:rsid w:val="007D0CEB"/>
    <w:rsid w:val="0080661C"/>
    <w:rsid w:val="00816C39"/>
    <w:rsid w:val="008227FF"/>
    <w:rsid w:val="008328F0"/>
    <w:rsid w:val="00844C3F"/>
    <w:rsid w:val="00891AE9"/>
    <w:rsid w:val="008B14FA"/>
    <w:rsid w:val="008D1D44"/>
    <w:rsid w:val="00915A48"/>
    <w:rsid w:val="0093526F"/>
    <w:rsid w:val="009530F6"/>
    <w:rsid w:val="00962446"/>
    <w:rsid w:val="009776EC"/>
    <w:rsid w:val="0098324C"/>
    <w:rsid w:val="009A07F9"/>
    <w:rsid w:val="009A0D6B"/>
    <w:rsid w:val="009A6883"/>
    <w:rsid w:val="009B1AA8"/>
    <w:rsid w:val="009B6F95"/>
    <w:rsid w:val="00A10422"/>
    <w:rsid w:val="00A329A1"/>
    <w:rsid w:val="00A516DD"/>
    <w:rsid w:val="00A57DF2"/>
    <w:rsid w:val="00A629DB"/>
    <w:rsid w:val="00A85601"/>
    <w:rsid w:val="00A91FF5"/>
    <w:rsid w:val="00AC78D7"/>
    <w:rsid w:val="00B221DC"/>
    <w:rsid w:val="00B3174D"/>
    <w:rsid w:val="00B31EBC"/>
    <w:rsid w:val="00B3250B"/>
    <w:rsid w:val="00B516CD"/>
    <w:rsid w:val="00B67A05"/>
    <w:rsid w:val="00B7359F"/>
    <w:rsid w:val="00B74B7C"/>
    <w:rsid w:val="00B84F31"/>
    <w:rsid w:val="00BA0326"/>
    <w:rsid w:val="00BA18BD"/>
    <w:rsid w:val="00C54C38"/>
    <w:rsid w:val="00C66108"/>
    <w:rsid w:val="00C803F3"/>
    <w:rsid w:val="00C97125"/>
    <w:rsid w:val="00CA6D20"/>
    <w:rsid w:val="00CB5812"/>
    <w:rsid w:val="00CE470E"/>
    <w:rsid w:val="00D042D0"/>
    <w:rsid w:val="00D145C3"/>
    <w:rsid w:val="00D45B4D"/>
    <w:rsid w:val="00D56634"/>
    <w:rsid w:val="00D83026"/>
    <w:rsid w:val="00D831EB"/>
    <w:rsid w:val="00DA0141"/>
    <w:rsid w:val="00DA7394"/>
    <w:rsid w:val="00DB7DF4"/>
    <w:rsid w:val="00DF68D9"/>
    <w:rsid w:val="00E157D3"/>
    <w:rsid w:val="00E16461"/>
    <w:rsid w:val="00E321CF"/>
    <w:rsid w:val="00E40C27"/>
    <w:rsid w:val="00E416EC"/>
    <w:rsid w:val="00E55560"/>
    <w:rsid w:val="00E93EA2"/>
    <w:rsid w:val="00EC2E03"/>
    <w:rsid w:val="00EC316C"/>
    <w:rsid w:val="00ED30F4"/>
    <w:rsid w:val="00F15E1C"/>
    <w:rsid w:val="00F93A7D"/>
    <w:rsid w:val="00FB1921"/>
    <w:rsid w:val="00FB7F97"/>
    <w:rsid w:val="00FC5BBF"/>
    <w:rsid w:val="00FD1816"/>
    <w:rsid w:val="00FE6259"/>
    <w:rsid w:val="00FF3CF2"/>
    <w:rsid w:val="00FF5463"/>
    <w:rsid w:val="00FF6915"/>
    <w:rsid w:val="2077DF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6DEA"/>
  <w15:docId w15:val="{E65C9D36-3068-4505-A391-7DB86214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537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C3A"/>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537C3A"/>
    <w:rPr>
      <w:vertAlign w:val="superscript"/>
    </w:rPr>
  </w:style>
  <w:style w:type="character" w:styleId="Hyperlink">
    <w:name w:val="Hyperlink"/>
    <w:basedOn w:val="DefaultParagraphFont"/>
    <w:uiPriority w:val="99"/>
    <w:unhideWhenUsed/>
    <w:rsid w:val="00537C3A"/>
    <w:rPr>
      <w:color w:val="0563C1" w:themeColor="hyperlink"/>
      <w:u w:val="single"/>
    </w:rPr>
  </w:style>
  <w:style w:type="character" w:customStyle="1" w:styleId="UnresolvedMention1">
    <w:name w:val="Unresolved Mention1"/>
    <w:basedOn w:val="DefaultParagraphFont"/>
    <w:uiPriority w:val="99"/>
    <w:semiHidden/>
    <w:unhideWhenUsed/>
    <w:rsid w:val="00537C3A"/>
    <w:rPr>
      <w:color w:val="605E5C"/>
      <w:shd w:val="clear" w:color="auto" w:fill="E1DFDD"/>
    </w:rPr>
  </w:style>
  <w:style w:type="paragraph" w:styleId="NormalWeb">
    <w:name w:val="Normal (Web)"/>
    <w:basedOn w:val="Normal"/>
    <w:uiPriority w:val="99"/>
    <w:semiHidden/>
    <w:unhideWhenUsed/>
    <w:rsid w:val="00B3250B"/>
    <w:rPr>
      <w:rFonts w:ascii="Times New Roman" w:hAnsi="Times New Roman" w:cs="Times New Roman"/>
      <w:sz w:val="24"/>
      <w:szCs w:val="24"/>
    </w:rPr>
  </w:style>
  <w:style w:type="paragraph" w:styleId="Quote">
    <w:name w:val="Quote"/>
    <w:basedOn w:val="Normal"/>
    <w:next w:val="Normal"/>
    <w:link w:val="QuoteChar"/>
    <w:uiPriority w:val="29"/>
    <w:qFormat/>
    <w:rsid w:val="00B325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250B"/>
    <w:rPr>
      <w:rFonts w:ascii="Arial" w:eastAsiaTheme="minorHAnsi" w:hAnsi="Arial"/>
      <w:i/>
      <w:iCs/>
      <w:color w:val="404040" w:themeColor="text1" w:themeTint="BF"/>
      <w:lang w:eastAsia="en-US"/>
    </w:rPr>
  </w:style>
  <w:style w:type="paragraph" w:customStyle="1" w:styleId="Default">
    <w:name w:val="Default"/>
    <w:rsid w:val="0073022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73022B"/>
    <w:rPr>
      <w:sz w:val="16"/>
      <w:szCs w:val="16"/>
    </w:rPr>
  </w:style>
  <w:style w:type="paragraph" w:styleId="CommentText">
    <w:name w:val="annotation text"/>
    <w:basedOn w:val="Normal"/>
    <w:link w:val="CommentTextChar"/>
    <w:rsid w:val="0073022B"/>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73022B"/>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F2E15"/>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2F2E15"/>
    <w:rPr>
      <w:rFonts w:ascii="Arial" w:eastAsiaTheme="minorHAnsi"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2878">
      <w:bodyDiv w:val="1"/>
      <w:marLeft w:val="0"/>
      <w:marRight w:val="0"/>
      <w:marTop w:val="0"/>
      <w:marBottom w:val="0"/>
      <w:divBdr>
        <w:top w:val="none" w:sz="0" w:space="0" w:color="auto"/>
        <w:left w:val="none" w:sz="0" w:space="0" w:color="auto"/>
        <w:bottom w:val="none" w:sz="0" w:space="0" w:color="auto"/>
        <w:right w:val="none" w:sz="0" w:space="0" w:color="auto"/>
      </w:divBdr>
    </w:div>
    <w:div w:id="879170086">
      <w:bodyDiv w:val="1"/>
      <w:marLeft w:val="0"/>
      <w:marRight w:val="0"/>
      <w:marTop w:val="0"/>
      <w:marBottom w:val="0"/>
      <w:divBdr>
        <w:top w:val="none" w:sz="0" w:space="0" w:color="auto"/>
        <w:left w:val="none" w:sz="0" w:space="0" w:color="auto"/>
        <w:bottom w:val="none" w:sz="0" w:space="0" w:color="auto"/>
        <w:right w:val="none" w:sz="0" w:space="0" w:color="auto"/>
      </w:divBdr>
    </w:div>
    <w:div w:id="103746436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6796856">
      <w:bodyDiv w:val="1"/>
      <w:marLeft w:val="0"/>
      <w:marRight w:val="0"/>
      <w:marTop w:val="0"/>
      <w:marBottom w:val="0"/>
      <w:divBdr>
        <w:top w:val="none" w:sz="0" w:space="0" w:color="auto"/>
        <w:left w:val="none" w:sz="0" w:space="0" w:color="auto"/>
        <w:bottom w:val="none" w:sz="0" w:space="0" w:color="auto"/>
        <w:right w:val="none" w:sz="0" w:space="0" w:color="auto"/>
      </w:divBdr>
    </w:div>
    <w:div w:id="1667902748">
      <w:bodyDiv w:val="1"/>
      <w:marLeft w:val="0"/>
      <w:marRight w:val="0"/>
      <w:marTop w:val="0"/>
      <w:marBottom w:val="0"/>
      <w:divBdr>
        <w:top w:val="none" w:sz="0" w:space="0" w:color="auto"/>
        <w:left w:val="none" w:sz="0" w:space="0" w:color="auto"/>
        <w:bottom w:val="none" w:sz="0" w:space="0" w:color="auto"/>
        <w:right w:val="none" w:sz="0" w:space="0" w:color="auto"/>
      </w:divBdr>
    </w:div>
    <w:div w:id="20054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Documents\190911%20PPB%20work%20programme%201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FFAC555AE4623A0531BF5A614ED15"/>
        <w:category>
          <w:name w:val="General"/>
          <w:gallery w:val="placeholder"/>
        </w:category>
        <w:types>
          <w:type w:val="bbPlcHdr"/>
        </w:types>
        <w:behaviors>
          <w:behavior w:val="content"/>
        </w:behaviors>
        <w:guid w:val="{F0242BEC-01D4-4AAA-A54C-E164E130F1A0}"/>
      </w:docPartPr>
      <w:docPartBody>
        <w:p w:rsidR="00F749DF" w:rsidRDefault="00F749DF">
          <w:pPr>
            <w:pStyle w:val="08FFFAC555AE4623A0531BF5A614ED15"/>
          </w:pPr>
          <w:r w:rsidRPr="00FB1144">
            <w:rPr>
              <w:rStyle w:val="PlaceholderText"/>
            </w:rPr>
            <w:t>Click here to enter text.</w:t>
          </w:r>
        </w:p>
      </w:docPartBody>
    </w:docPart>
    <w:docPart>
      <w:docPartPr>
        <w:name w:val="561B49F028B548FEAC7B317CC7110230"/>
        <w:category>
          <w:name w:val="General"/>
          <w:gallery w:val="placeholder"/>
        </w:category>
        <w:types>
          <w:type w:val="bbPlcHdr"/>
        </w:types>
        <w:behaviors>
          <w:behavior w:val="content"/>
        </w:behaviors>
        <w:guid w:val="{1A950A0D-4BE3-42D4-9304-5DD5CD911DC6}"/>
      </w:docPartPr>
      <w:docPartBody>
        <w:p w:rsidR="00F749DF" w:rsidRDefault="00F749DF">
          <w:pPr>
            <w:pStyle w:val="561B49F028B548FEAC7B317CC7110230"/>
          </w:pPr>
          <w:r w:rsidRPr="00FB1144">
            <w:rPr>
              <w:rStyle w:val="PlaceholderText"/>
            </w:rPr>
            <w:t>Click here to enter text.</w:t>
          </w:r>
        </w:p>
      </w:docPartBody>
    </w:docPart>
    <w:docPart>
      <w:docPartPr>
        <w:name w:val="27643D511E504B7E908677BD87B44E9E"/>
        <w:category>
          <w:name w:val="General"/>
          <w:gallery w:val="placeholder"/>
        </w:category>
        <w:types>
          <w:type w:val="bbPlcHdr"/>
        </w:types>
        <w:behaviors>
          <w:behavior w:val="content"/>
        </w:behaviors>
        <w:guid w:val="{094544BA-F24E-4145-B4C9-7F5F4EF863A8}"/>
      </w:docPartPr>
      <w:docPartBody>
        <w:p w:rsidR="00F749DF" w:rsidRDefault="00F749DF">
          <w:pPr>
            <w:pStyle w:val="27643D511E504B7E908677BD87B44E9E"/>
          </w:pPr>
          <w:r w:rsidRPr="00002B3A">
            <w:rPr>
              <w:rStyle w:val="PlaceholderText"/>
            </w:rPr>
            <w:t>Choose an item.</w:t>
          </w:r>
        </w:p>
      </w:docPartBody>
    </w:docPart>
    <w:docPart>
      <w:docPartPr>
        <w:name w:val="9A1473B41BB4407E94D1CB3AC25BC52D"/>
        <w:category>
          <w:name w:val="General"/>
          <w:gallery w:val="placeholder"/>
        </w:category>
        <w:types>
          <w:type w:val="bbPlcHdr"/>
        </w:types>
        <w:behaviors>
          <w:behavior w:val="content"/>
        </w:behaviors>
        <w:guid w:val="{7F49B49F-E9F1-4A51-8511-CFE20A7C4B18}"/>
      </w:docPartPr>
      <w:docPartBody>
        <w:p w:rsidR="00F749DF" w:rsidRDefault="00F749DF">
          <w:pPr>
            <w:pStyle w:val="9A1473B41BB4407E94D1CB3AC25BC52D"/>
          </w:pPr>
          <w:r w:rsidRPr="00FB1144">
            <w:rPr>
              <w:rStyle w:val="PlaceholderText"/>
            </w:rPr>
            <w:t>Click here to enter text.</w:t>
          </w:r>
        </w:p>
      </w:docPartBody>
    </w:docPart>
    <w:docPart>
      <w:docPartPr>
        <w:name w:val="DF4E7C87D7AA45CBB25B9CD300683114"/>
        <w:category>
          <w:name w:val="General"/>
          <w:gallery w:val="placeholder"/>
        </w:category>
        <w:types>
          <w:type w:val="bbPlcHdr"/>
        </w:types>
        <w:behaviors>
          <w:behavior w:val="content"/>
        </w:behaviors>
        <w:guid w:val="{A9C5FE08-D2F7-4E37-98EC-5ACBD61FC52B}"/>
      </w:docPartPr>
      <w:docPartBody>
        <w:p w:rsidR="00F749DF" w:rsidRDefault="00F749DF">
          <w:pPr>
            <w:pStyle w:val="DF4E7C87D7AA45CBB25B9CD300683114"/>
          </w:pPr>
          <w:r w:rsidRPr="00FB1144">
            <w:rPr>
              <w:rStyle w:val="PlaceholderText"/>
            </w:rPr>
            <w:t>Click here to enter text.</w:t>
          </w:r>
        </w:p>
      </w:docPartBody>
    </w:docPart>
    <w:docPart>
      <w:docPartPr>
        <w:name w:val="D3367C7426A14193BCD3AD71DB38EE81"/>
        <w:category>
          <w:name w:val="General"/>
          <w:gallery w:val="placeholder"/>
        </w:category>
        <w:types>
          <w:type w:val="bbPlcHdr"/>
        </w:types>
        <w:behaviors>
          <w:behavior w:val="content"/>
        </w:behaviors>
        <w:guid w:val="{DCCB0419-6F12-4CE1-818F-C64E2C225A09}"/>
      </w:docPartPr>
      <w:docPartBody>
        <w:p w:rsidR="00F749DF" w:rsidRDefault="00F749DF">
          <w:pPr>
            <w:pStyle w:val="D3367C7426A14193BCD3AD71DB38EE81"/>
          </w:pPr>
          <w:r w:rsidRPr="00FB1144">
            <w:rPr>
              <w:rStyle w:val="PlaceholderText"/>
            </w:rPr>
            <w:t>Click here to enter text.</w:t>
          </w:r>
        </w:p>
      </w:docPartBody>
    </w:docPart>
    <w:docPart>
      <w:docPartPr>
        <w:name w:val="559DA9AB6D104D18AF27B7A956506AF6"/>
        <w:category>
          <w:name w:val="General"/>
          <w:gallery w:val="placeholder"/>
        </w:category>
        <w:types>
          <w:type w:val="bbPlcHdr"/>
        </w:types>
        <w:behaviors>
          <w:behavior w:val="content"/>
        </w:behaviors>
        <w:guid w:val="{8FE55B91-67AC-4F47-8EED-DCB722D592A5}"/>
      </w:docPartPr>
      <w:docPartBody>
        <w:p w:rsidR="00F749DF" w:rsidRDefault="00F749DF">
          <w:pPr>
            <w:pStyle w:val="559DA9AB6D104D18AF27B7A956506AF6"/>
          </w:pPr>
          <w:r w:rsidRPr="00FB1144">
            <w:rPr>
              <w:rStyle w:val="PlaceholderText"/>
            </w:rPr>
            <w:t>Click here to enter text.</w:t>
          </w:r>
        </w:p>
      </w:docPartBody>
    </w:docPart>
    <w:docPart>
      <w:docPartPr>
        <w:name w:val="D44A4FBBFB894FC6BFB3048BC6BAB0E1"/>
        <w:category>
          <w:name w:val="General"/>
          <w:gallery w:val="placeholder"/>
        </w:category>
        <w:types>
          <w:type w:val="bbPlcHdr"/>
        </w:types>
        <w:behaviors>
          <w:behavior w:val="content"/>
        </w:behaviors>
        <w:guid w:val="{632C4116-C74B-4D85-8B20-A777F83EF450}"/>
      </w:docPartPr>
      <w:docPartBody>
        <w:p w:rsidR="00F749DF" w:rsidRDefault="00F749DF">
          <w:pPr>
            <w:pStyle w:val="D44A4FBBFB894FC6BFB3048BC6BAB0E1"/>
          </w:pPr>
          <w:r w:rsidRPr="00FB1144">
            <w:rPr>
              <w:rStyle w:val="PlaceholderText"/>
            </w:rPr>
            <w:t>Click here to enter text.</w:t>
          </w:r>
        </w:p>
      </w:docPartBody>
    </w:docPart>
    <w:docPart>
      <w:docPartPr>
        <w:name w:val="CD940D16A34141A981F826137659794A"/>
        <w:category>
          <w:name w:val="General"/>
          <w:gallery w:val="placeholder"/>
        </w:category>
        <w:types>
          <w:type w:val="bbPlcHdr"/>
        </w:types>
        <w:behaviors>
          <w:behavior w:val="content"/>
        </w:behaviors>
        <w:guid w:val="{E11F6ECB-A755-42B6-ACEB-AE428184FA6F}"/>
      </w:docPartPr>
      <w:docPartBody>
        <w:p w:rsidR="00F749DF" w:rsidRDefault="00F749DF">
          <w:pPr>
            <w:pStyle w:val="CD940D16A34141A981F826137659794A"/>
          </w:pPr>
          <w:r w:rsidRPr="00FB1144">
            <w:rPr>
              <w:rStyle w:val="PlaceholderText"/>
            </w:rPr>
            <w:t>Click here to enter text.</w:t>
          </w:r>
        </w:p>
      </w:docPartBody>
    </w:docPart>
    <w:docPart>
      <w:docPartPr>
        <w:name w:val="F0D6020B4E52461BBF8D84414F0B4D36"/>
        <w:category>
          <w:name w:val="General"/>
          <w:gallery w:val="placeholder"/>
        </w:category>
        <w:types>
          <w:type w:val="bbPlcHdr"/>
        </w:types>
        <w:behaviors>
          <w:behavior w:val="content"/>
        </w:behaviors>
        <w:guid w:val="{5D904D50-E532-4193-93E4-8F4D75C8DE3C}"/>
      </w:docPartPr>
      <w:docPartBody>
        <w:p w:rsidR="00F749DF" w:rsidRDefault="00F749DF">
          <w:pPr>
            <w:pStyle w:val="F0D6020B4E52461BBF8D84414F0B4D36"/>
          </w:pPr>
          <w:r w:rsidRPr="00FB1144">
            <w:rPr>
              <w:rStyle w:val="PlaceholderText"/>
            </w:rPr>
            <w:t>Click here to enter text.</w:t>
          </w:r>
        </w:p>
      </w:docPartBody>
    </w:docPart>
    <w:docPart>
      <w:docPartPr>
        <w:name w:val="9B0C1F7F67554E62AB3634B6A6D93D4F"/>
        <w:category>
          <w:name w:val="General"/>
          <w:gallery w:val="placeholder"/>
        </w:category>
        <w:types>
          <w:type w:val="bbPlcHdr"/>
        </w:types>
        <w:behaviors>
          <w:behavior w:val="content"/>
        </w:behaviors>
        <w:guid w:val="{12407C8E-780A-4A4E-AE99-F1DDA1416A2C}"/>
      </w:docPartPr>
      <w:docPartBody>
        <w:p w:rsidR="00F749DF" w:rsidRDefault="00F749DF">
          <w:pPr>
            <w:pStyle w:val="9B0C1F7F67554E62AB3634B6A6D93D4F"/>
          </w:pPr>
          <w:r w:rsidRPr="00FB1144">
            <w:rPr>
              <w:rStyle w:val="PlaceholderText"/>
            </w:rPr>
            <w:t>Click here to enter text.</w:t>
          </w:r>
        </w:p>
      </w:docPartBody>
    </w:docPart>
    <w:docPart>
      <w:docPartPr>
        <w:name w:val="787832BC758A4F6A9C4A2CFA7B407C12"/>
        <w:category>
          <w:name w:val="General"/>
          <w:gallery w:val="placeholder"/>
        </w:category>
        <w:types>
          <w:type w:val="bbPlcHdr"/>
        </w:types>
        <w:behaviors>
          <w:behavior w:val="content"/>
        </w:behaviors>
        <w:guid w:val="{239BAD48-F4B5-42D7-8FCD-CC28D9B3639C}"/>
      </w:docPartPr>
      <w:docPartBody>
        <w:p w:rsidR="00F749DF" w:rsidRDefault="00F749DF">
          <w:pPr>
            <w:pStyle w:val="787832BC758A4F6A9C4A2CFA7B407C12"/>
          </w:pPr>
          <w:r w:rsidRPr="00FB1144">
            <w:rPr>
              <w:rStyle w:val="PlaceholderText"/>
            </w:rPr>
            <w:t>Click here to enter text.</w:t>
          </w:r>
        </w:p>
      </w:docPartBody>
    </w:docPart>
    <w:docPart>
      <w:docPartPr>
        <w:name w:val="885A49FCFF9C4E58A6D92C48C99D96ED"/>
        <w:category>
          <w:name w:val="General"/>
          <w:gallery w:val="placeholder"/>
        </w:category>
        <w:types>
          <w:type w:val="bbPlcHdr"/>
        </w:types>
        <w:behaviors>
          <w:behavior w:val="content"/>
        </w:behaviors>
        <w:guid w:val="{B7641757-DD23-4113-AD69-4DEDF5B9731E}"/>
      </w:docPartPr>
      <w:docPartBody>
        <w:p w:rsidR="00F749DF" w:rsidRDefault="00F749DF">
          <w:pPr>
            <w:pStyle w:val="885A49FCFF9C4E58A6D92C48C99D96ED"/>
          </w:pPr>
          <w:r w:rsidRPr="00FB1144">
            <w:rPr>
              <w:rStyle w:val="PlaceholderText"/>
            </w:rPr>
            <w:t>Click here to enter text.</w:t>
          </w:r>
        </w:p>
      </w:docPartBody>
    </w:docPart>
    <w:docPart>
      <w:docPartPr>
        <w:name w:val="824E30C324CB49759F489FFD313D6E9C"/>
        <w:category>
          <w:name w:val="General"/>
          <w:gallery w:val="placeholder"/>
        </w:category>
        <w:types>
          <w:type w:val="bbPlcHdr"/>
        </w:types>
        <w:behaviors>
          <w:behavior w:val="content"/>
        </w:behaviors>
        <w:guid w:val="{E2D60834-914D-488D-917C-8D2C62831815}"/>
      </w:docPartPr>
      <w:docPartBody>
        <w:p w:rsidR="00F749DF" w:rsidRDefault="00F749DF">
          <w:pPr>
            <w:pStyle w:val="824E30C324CB49759F489FFD313D6E9C"/>
          </w:pPr>
          <w:r w:rsidRPr="00FB1144">
            <w:rPr>
              <w:rStyle w:val="PlaceholderText"/>
            </w:rPr>
            <w:t>Click here to enter text.</w:t>
          </w:r>
        </w:p>
      </w:docPartBody>
    </w:docPart>
    <w:docPart>
      <w:docPartPr>
        <w:name w:val="A2D253FEF0774A4BAFEABC8AE511F5EB"/>
        <w:category>
          <w:name w:val="General"/>
          <w:gallery w:val="placeholder"/>
        </w:category>
        <w:types>
          <w:type w:val="bbPlcHdr"/>
        </w:types>
        <w:behaviors>
          <w:behavior w:val="content"/>
        </w:behaviors>
        <w:guid w:val="{728226A1-7EF3-40E2-A16E-106BEA987EB8}"/>
      </w:docPartPr>
      <w:docPartBody>
        <w:p w:rsidR="00F749DF" w:rsidRDefault="00F749DF">
          <w:pPr>
            <w:pStyle w:val="A2D253FEF0774A4BAFEABC8AE511F5EB"/>
          </w:pPr>
          <w:r w:rsidRPr="00FB1144">
            <w:rPr>
              <w:rStyle w:val="PlaceholderText"/>
            </w:rPr>
            <w:t>Click here to enter text.</w:t>
          </w:r>
        </w:p>
      </w:docPartBody>
    </w:docPart>
    <w:docPart>
      <w:docPartPr>
        <w:name w:val="04C15222AE564FCE9FC07D86DD593735"/>
        <w:category>
          <w:name w:val="General"/>
          <w:gallery w:val="placeholder"/>
        </w:category>
        <w:types>
          <w:type w:val="bbPlcHdr"/>
        </w:types>
        <w:behaviors>
          <w:behavior w:val="content"/>
        </w:behaviors>
        <w:guid w:val="{36FAAEC7-BD11-4910-B4EE-44113893C612}"/>
      </w:docPartPr>
      <w:docPartBody>
        <w:p w:rsidR="00F749DF" w:rsidRDefault="00F749DF" w:rsidP="00F749DF">
          <w:pPr>
            <w:pStyle w:val="04C15222AE564FCE9FC07D86DD59373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DF"/>
    <w:rsid w:val="00005E8D"/>
    <w:rsid w:val="00030936"/>
    <w:rsid w:val="000C4BA2"/>
    <w:rsid w:val="001031DF"/>
    <w:rsid w:val="004008A3"/>
    <w:rsid w:val="00423307"/>
    <w:rsid w:val="004D5913"/>
    <w:rsid w:val="006202B2"/>
    <w:rsid w:val="00630B44"/>
    <w:rsid w:val="0070160F"/>
    <w:rsid w:val="00707F76"/>
    <w:rsid w:val="00A5621E"/>
    <w:rsid w:val="00AB756D"/>
    <w:rsid w:val="00E16C97"/>
    <w:rsid w:val="00EC007B"/>
    <w:rsid w:val="00ED0EFB"/>
    <w:rsid w:val="00F13A53"/>
    <w:rsid w:val="00F7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FFFAC555AE4623A0531BF5A614ED15">
    <w:name w:val="08FFFAC555AE4623A0531BF5A614ED15"/>
  </w:style>
  <w:style w:type="paragraph" w:customStyle="1" w:styleId="561B49F028B548FEAC7B317CC7110230">
    <w:name w:val="561B49F028B548FEAC7B317CC7110230"/>
  </w:style>
  <w:style w:type="paragraph" w:customStyle="1" w:styleId="27643D511E504B7E908677BD87B44E9E">
    <w:name w:val="27643D511E504B7E908677BD87B44E9E"/>
  </w:style>
  <w:style w:type="paragraph" w:customStyle="1" w:styleId="9A1473B41BB4407E94D1CB3AC25BC52D">
    <w:name w:val="9A1473B41BB4407E94D1CB3AC25BC52D"/>
  </w:style>
  <w:style w:type="paragraph" w:customStyle="1" w:styleId="DF4E7C87D7AA45CBB25B9CD300683114">
    <w:name w:val="DF4E7C87D7AA45CBB25B9CD300683114"/>
  </w:style>
  <w:style w:type="paragraph" w:customStyle="1" w:styleId="D3367C7426A14193BCD3AD71DB38EE81">
    <w:name w:val="D3367C7426A14193BCD3AD71DB38EE81"/>
  </w:style>
  <w:style w:type="paragraph" w:customStyle="1" w:styleId="559DA9AB6D104D18AF27B7A956506AF6">
    <w:name w:val="559DA9AB6D104D18AF27B7A956506AF6"/>
  </w:style>
  <w:style w:type="paragraph" w:customStyle="1" w:styleId="D44A4FBBFB894FC6BFB3048BC6BAB0E1">
    <w:name w:val="D44A4FBBFB894FC6BFB3048BC6BAB0E1"/>
  </w:style>
  <w:style w:type="paragraph" w:customStyle="1" w:styleId="CD940D16A34141A981F826137659794A">
    <w:name w:val="CD940D16A34141A981F826137659794A"/>
  </w:style>
  <w:style w:type="paragraph" w:customStyle="1" w:styleId="F0D6020B4E52461BBF8D84414F0B4D36">
    <w:name w:val="F0D6020B4E52461BBF8D84414F0B4D36"/>
  </w:style>
  <w:style w:type="paragraph" w:customStyle="1" w:styleId="9B0C1F7F67554E62AB3634B6A6D93D4F">
    <w:name w:val="9B0C1F7F67554E62AB3634B6A6D93D4F"/>
  </w:style>
  <w:style w:type="paragraph" w:customStyle="1" w:styleId="787832BC758A4F6A9C4A2CFA7B407C12">
    <w:name w:val="787832BC758A4F6A9C4A2CFA7B407C12"/>
  </w:style>
  <w:style w:type="paragraph" w:customStyle="1" w:styleId="DDB8A2ADD6A446A68504733D6F364402">
    <w:name w:val="DDB8A2ADD6A446A68504733D6F364402"/>
  </w:style>
  <w:style w:type="paragraph" w:customStyle="1" w:styleId="885A49FCFF9C4E58A6D92C48C99D96ED">
    <w:name w:val="885A49FCFF9C4E58A6D92C48C99D96ED"/>
  </w:style>
  <w:style w:type="paragraph" w:customStyle="1" w:styleId="AB189119EB15441F90A1F91D4273C912">
    <w:name w:val="AB189119EB15441F90A1F91D4273C912"/>
  </w:style>
  <w:style w:type="paragraph" w:customStyle="1" w:styleId="41AAEC74EFC84E93AD9D3C9D9249AD22">
    <w:name w:val="41AAEC74EFC84E93AD9D3C9D9249AD22"/>
  </w:style>
  <w:style w:type="paragraph" w:customStyle="1" w:styleId="76147A17411847D5A526EC7D2B581EF2">
    <w:name w:val="76147A17411847D5A526EC7D2B581EF2"/>
  </w:style>
  <w:style w:type="paragraph" w:customStyle="1" w:styleId="824E30C324CB49759F489FFD313D6E9C">
    <w:name w:val="824E30C324CB49759F489FFD313D6E9C"/>
  </w:style>
  <w:style w:type="paragraph" w:customStyle="1" w:styleId="A2D253FEF0774A4BAFEABC8AE511F5EB">
    <w:name w:val="A2D253FEF0774A4BAFEABC8AE511F5EB"/>
  </w:style>
  <w:style w:type="paragraph" w:customStyle="1" w:styleId="04C15222AE564FCE9FC07D86DD593735">
    <w:name w:val="04C15222AE564FCE9FC07D86DD593735"/>
    <w:rsid w:val="00F749DF"/>
  </w:style>
  <w:style w:type="paragraph" w:customStyle="1" w:styleId="B9DE8E4ECB4F40729ADC2BC36027E273">
    <w:name w:val="B9DE8E4ECB4F40729ADC2BC36027E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EBA2-AB2C-49C2-B6EB-11AD2740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6d932e8f-055d-4bc0-90f0-389023870eec"/>
    <ds:schemaRef ds:uri="http://schemas.openxmlformats.org/package/2006/metadata/core-properties"/>
    <ds:schemaRef ds:uri="620ef18d-051e-42e3-9210-998eaefd704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E105A26-6ED7-4531-8260-75B6F43D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190911 PPB work programme 19-20</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Alexander Saul</cp:lastModifiedBy>
  <cp:revision>3</cp:revision>
  <dcterms:created xsi:type="dcterms:W3CDTF">2020-06-11T12:28:00Z</dcterms:created>
  <dcterms:modified xsi:type="dcterms:W3CDTF">2020-06-12T15:42:00Z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